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1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335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096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 xml:space="preserve">бульвар </w:t>
      </w:r>
      <w:proofErr w:type="spellStart"/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Жасміновий</w:t>
      </w:r>
      <w:proofErr w:type="spellEnd"/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, 12/2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UA-2021-06-14-008477-b</w:t>
      </w:r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1</w:t>
      </w:r>
      <w:r w:rsidR="00851EEF">
        <w:rPr>
          <w:rFonts w:ascii="Times New Roman" w:hAnsi="Times New Roman"/>
          <w:sz w:val="28"/>
          <w:szCs w:val="28"/>
        </w:rPr>
        <w:t>0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A720B">
        <w:rPr>
          <w:rFonts w:ascii="Times New Roman" w:hAnsi="Times New Roman"/>
          <w:sz w:val="28"/>
          <w:szCs w:val="28"/>
        </w:rPr>
        <w:t>335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FA720B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155 126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720B">
        <w:rPr>
          <w:rFonts w:ascii="Times New Roman" w:eastAsia="Times New Roman" w:hAnsi="Times New Roman"/>
          <w:sz w:val="28"/>
          <w:szCs w:val="28"/>
          <w:lang w:eastAsia="ru-RU"/>
        </w:rPr>
        <w:t>155 126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BC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1627</Words>
  <Characters>928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60</cp:revision>
  <cp:lastPrinted>2021-03-22T13:14:00Z</cp:lastPrinted>
  <dcterms:created xsi:type="dcterms:W3CDTF">2021-03-17T12:08:00Z</dcterms:created>
  <dcterms:modified xsi:type="dcterms:W3CDTF">2021-06-14T11:42:00Z</dcterms:modified>
</cp:coreProperties>
</file>